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D0922DD" w:rsidR="009815C7" w:rsidRPr="007B0071" w:rsidRDefault="00F05225" w:rsidP="00373F3E">
      <w:pPr>
        <w:spacing w:after="0" w:line="240" w:lineRule="auto"/>
        <w:jc w:val="center"/>
        <w:rPr>
          <w:rFonts w:ascii="Sylfaen" w:hAnsi="Sylfaen" w:cs="Sylfaen"/>
          <w:b/>
          <w:lang w:val="ka-GE"/>
        </w:rPr>
      </w:pPr>
      <w:r>
        <w:rPr>
          <w:rFonts w:ascii="Sylfaen" w:hAnsi="Sylfaen" w:cs="Sylfaen"/>
          <w:b/>
          <w:lang w:val="ka-GE"/>
        </w:rPr>
        <w:t>მ. ალასანიას ქუჩის წყალარინების</w:t>
      </w:r>
      <w:r w:rsidR="007422E6" w:rsidRPr="007422E6">
        <w:rPr>
          <w:rFonts w:ascii="Sylfaen" w:hAnsi="Sylfaen" w:cs="Sylfaen"/>
          <w:b/>
          <w:lang w:val="ka-GE"/>
        </w:rPr>
        <w:t xml:space="preserve"> 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00458AA"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6266B" w:rsidRPr="0046266B">
        <w:rPr>
          <w:rFonts w:ascii="Sylfaen" w:hAnsi="Sylfaen" w:cs="Sylfaen"/>
          <w:lang w:val="ka-GE"/>
        </w:rPr>
        <w:t xml:space="preserve">მ. ალასანიას ქუჩის წყალარინების ქსელის 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917F4A5" w:rsidR="00DB5C8D" w:rsidRPr="006005A1" w:rsidRDefault="0046266B" w:rsidP="00696A50">
      <w:pPr>
        <w:spacing w:after="0" w:line="240" w:lineRule="auto"/>
        <w:jc w:val="both"/>
        <w:rPr>
          <w:rFonts w:ascii="Sylfaen" w:hAnsi="Sylfaen" w:cs="Sylfaen"/>
          <w:lang w:val="ka-GE"/>
        </w:rPr>
      </w:pPr>
      <w:r w:rsidRPr="0046266B">
        <w:rPr>
          <w:rFonts w:ascii="Sylfaen" w:hAnsi="Sylfaen" w:cs="Sylfaen"/>
          <w:lang w:val="ka-GE"/>
        </w:rPr>
        <w:t xml:space="preserve">მ. ალასანიას ქუჩის წყალარინების ქსელის 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CEA9DFA"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3FBB4E45"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6967D82F" w14:textId="77777777" w:rsidR="00E16F07" w:rsidRDefault="00E16F07" w:rsidP="00E16F07">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ტენდერში მონაწილე კომპანია ვალდებულია ხელშეკრულების გაფორმებამდე წარმოადგინოს:</w:t>
      </w:r>
    </w:p>
    <w:p w14:paraId="4FDD6514" w14:textId="77777777" w:rsidR="00E16F07" w:rsidRPr="007F1866" w:rsidRDefault="00E16F07" w:rsidP="00E16F07">
      <w:pPr>
        <w:spacing w:after="0" w:line="240" w:lineRule="auto"/>
        <w:jc w:val="both"/>
        <w:rPr>
          <w:rFonts w:ascii="Sylfaen" w:hAnsi="Sylfaen" w:cs="Sylfaen"/>
          <w:lang w:val="ka-GE"/>
        </w:rPr>
      </w:pPr>
    </w:p>
    <w:p w14:paraId="7B7BA094" w14:textId="502F4F6B"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sidR="00B223EC">
        <w:rPr>
          <w:rFonts w:ascii="Sylfaen" w:hAnsi="Sylfaen" w:cs="Sylfaen"/>
          <w:lang w:val="ka-GE"/>
        </w:rPr>
        <w:t>ის მასალის გათვალისწინებით (</w:t>
      </w:r>
      <w:r w:rsidR="00E62181">
        <w:rPr>
          <w:rFonts w:ascii="Sylfaen" w:hAnsi="Sylfaen" w:cs="Sylfaen"/>
          <w:lang w:val="ka-GE"/>
        </w:rPr>
        <w:t>29</w:t>
      </w:r>
      <w:r w:rsidR="00B223EC">
        <w:rPr>
          <w:rFonts w:ascii="Sylfaen" w:hAnsi="Sylfaen" w:cs="Sylfaen"/>
          <w:lang w:val="ka-GE"/>
        </w:rPr>
        <w:t>,000.00 ლარი</w:t>
      </w:r>
      <w:r w:rsidRPr="006E1918">
        <w:rPr>
          <w:rFonts w:ascii="Sylfaen" w:hAnsi="Sylfaen" w:cs="Sylfaen"/>
          <w:lang w:val="ka-GE"/>
        </w:rPr>
        <w:t>);</w:t>
      </w:r>
    </w:p>
    <w:p w14:paraId="50CC58AF" w14:textId="005EF29C"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 xml:space="preserve">ა იყოს </w:t>
      </w:r>
      <w:r w:rsidR="00E62181">
        <w:rPr>
          <w:rFonts w:ascii="Sylfaen" w:hAnsi="Sylfaen" w:cs="Sylfaen"/>
          <w:lang w:val="ka-GE"/>
        </w:rPr>
        <w:t>2</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 თითოეულ ლოტზე ცაკლე.</w:t>
      </w:r>
    </w:p>
    <w:p w14:paraId="3930C2B3" w14:textId="77777777"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1EAA2239" w14:textId="6D1B3B3A"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Pr>
          <w:rFonts w:ascii="Sylfaen" w:hAnsi="Sylfaen" w:cs="Sylfaen"/>
          <w:lang w:val="ka-GE"/>
        </w:rPr>
        <w:t>3</w:t>
      </w:r>
      <w:r w:rsidRPr="006E1918">
        <w:rPr>
          <w:rFonts w:ascii="Sylfaen" w:hAnsi="Sylfaen" w:cs="Sylfaen"/>
          <w:lang w:val="ka-GE"/>
        </w:rPr>
        <w:t xml:space="preserve"> თვე.</w:t>
      </w:r>
    </w:p>
    <w:p w14:paraId="0E5B4D8A" w14:textId="3D00B5AD" w:rsidR="001173C9" w:rsidRDefault="001173C9" w:rsidP="00696A50">
      <w:pPr>
        <w:spacing w:after="0" w:line="240" w:lineRule="auto"/>
        <w:jc w:val="both"/>
        <w:rPr>
          <w:rFonts w:ascii="Sylfaen" w:hAnsi="Sylfaen" w:cs="Sylfaen"/>
          <w:lang w:val="ka-GE"/>
        </w:rPr>
      </w:pP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E32FB" w:rsidRDefault="00D527CB" w:rsidP="00F7155A">
      <w:pPr>
        <w:jc w:val="both"/>
        <w:rPr>
          <w:rFonts w:ascii="Sylfaen" w:hAnsi="Sylfaen" w:cs="Sylfaen"/>
          <w:color w:val="222222"/>
          <w:shd w:val="clear" w:color="auto" w:fill="FFFFFF"/>
          <w:lang w:val="ka-GE"/>
        </w:rPr>
      </w:pPr>
      <w:r w:rsidRPr="00BE32FB">
        <w:rPr>
          <w:rFonts w:ascii="Sylfaen" w:hAnsi="Sylfaen" w:cs="Sylfaen"/>
          <w:color w:val="222222"/>
          <w:shd w:val="clear" w:color="auto" w:fill="FFFFFF"/>
          <w:lang w:val="ka-GE"/>
        </w:rPr>
        <w:t>პრეტენდენტმა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უნდა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წარმოადგინოს</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განფასება</w:t>
      </w:r>
      <w:r w:rsidRPr="00BE32F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E32F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E32FB">
        <w:rPr>
          <w:rFonts w:ascii="Sylfaen" w:hAnsi="Sylfaen" w:cs="Sylfaen"/>
          <w:b/>
          <w:lang w:val="ka-GE"/>
        </w:rPr>
        <w:t>1</w:t>
      </w:r>
      <w:r w:rsidR="00C76391" w:rsidRPr="00BE32F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2C4122B" w:rsidR="00392707" w:rsidRPr="00BE32F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E62181">
        <w:rPr>
          <w:rFonts w:ascii="Sylfaen" w:hAnsi="Sylfaen"/>
          <w:lang w:val="ka-GE"/>
        </w:rPr>
        <w:t>ვაკე-საბურთალოს</w:t>
      </w:r>
      <w:r w:rsidR="00EA542F">
        <w:rPr>
          <w:rFonts w:ascii="Sylfaen" w:hAnsi="Sylfaen"/>
          <w:lang w:val="ka-GE"/>
        </w:rPr>
        <w:t xml:space="preserve"> </w:t>
      </w:r>
      <w:r>
        <w:rPr>
          <w:rFonts w:ascii="Sylfaen" w:hAnsi="Sylfaen"/>
          <w:lang w:val="ka-GE"/>
        </w:rPr>
        <w:t>რაიონში</w:t>
      </w:r>
      <w:r w:rsidR="00696A50" w:rsidRPr="00BE32FB">
        <w:rPr>
          <w:rFonts w:ascii="Sylfaen" w:hAnsi="Sylfaen"/>
          <w:lang w:val="ka-GE"/>
        </w:rPr>
        <w:t>;</w:t>
      </w:r>
    </w:p>
    <w:p w14:paraId="1E3773B6" w14:textId="28C821AB" w:rsidR="009203F4" w:rsidRPr="00BE32FB"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E32FB">
        <w:rPr>
          <w:rFonts w:ascii="Sylfaen" w:hAnsi="Sylfaen"/>
          <w:lang w:val="ka-GE"/>
        </w:rPr>
        <w:t>;</w:t>
      </w:r>
    </w:p>
    <w:p w14:paraId="398C3AA4" w14:textId="1EC9DC91" w:rsidR="0044376C" w:rsidRDefault="001466B2" w:rsidP="00FD35B5">
      <w:pPr>
        <w:rPr>
          <w:rFonts w:ascii="Sylfaen" w:hAnsi="Sylfaen"/>
          <w:b/>
          <w:lang w:val="ka-GE"/>
        </w:rPr>
      </w:pPr>
      <w:r w:rsidRPr="00BE32FB">
        <w:rPr>
          <w:rFonts w:ascii="Sylfaen" w:hAnsi="Sylfaen"/>
          <w:b/>
          <w:lang w:val="ka-GE"/>
        </w:rPr>
        <w:t>1.5</w:t>
      </w:r>
      <w:r w:rsidR="0044376C" w:rsidRPr="00BE32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E32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E32FB"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E32F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E32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E32FB">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BE32FB" w:rsidRDefault="00B223EC" w:rsidP="00B223EC">
      <w:pPr>
        <w:rPr>
          <w:rFonts w:ascii="Sylfaen" w:hAnsi="Sylfaen"/>
          <w:lang w:val="ka-GE"/>
        </w:rPr>
      </w:pPr>
      <w:r>
        <w:rPr>
          <w:rFonts w:ascii="Sylfaen" w:hAnsi="Sylfaen"/>
          <w:lang w:val="ka-GE"/>
        </w:rPr>
        <w:t>2.</w:t>
      </w:r>
      <w:r w:rsidRPr="00BE32FB">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Pr="00BE32FB">
        <w:rPr>
          <w:rFonts w:ascii="Sylfaen" w:hAnsi="Sylfaen"/>
          <w:lang w:val="ka-GE"/>
        </w:rPr>
        <w:t>;</w:t>
      </w:r>
    </w:p>
    <w:p w14:paraId="0B50153B" w14:textId="77777777" w:rsidR="00B223EC" w:rsidRDefault="00B223EC" w:rsidP="00B223EC">
      <w:pPr>
        <w:rPr>
          <w:rFonts w:ascii="Sylfaen" w:hAnsi="Sylfaen"/>
          <w:lang w:val="ka-GE"/>
        </w:rPr>
      </w:pPr>
      <w:r>
        <w:rPr>
          <w:rFonts w:ascii="Sylfaen" w:hAnsi="Sylfaen"/>
          <w:lang w:val="ka-GE"/>
        </w:rPr>
        <w:t>3.</w:t>
      </w:r>
      <w:r w:rsidRPr="00BE32FB">
        <w:rPr>
          <w:rFonts w:ascii="Sylfaen" w:hAnsi="Sylfaen"/>
          <w:lang w:val="ka-GE"/>
        </w:rPr>
        <w:t xml:space="preserve"> </w:t>
      </w:r>
      <w:r w:rsidRPr="007B0071">
        <w:rPr>
          <w:rFonts w:ascii="Sylfaen" w:hAnsi="Sylfaen"/>
          <w:lang w:val="ka-GE"/>
        </w:rPr>
        <w:t>გამოცდილების დამადასტურებელი დოკუმენტები</w:t>
      </w:r>
      <w:r w:rsidRPr="00BE32FB">
        <w:rPr>
          <w:rFonts w:ascii="Sylfaen" w:hAnsi="Sylfaen"/>
          <w:lang w:val="ka-GE"/>
        </w:rPr>
        <w:t xml:space="preserve"> 1.6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sidRPr="00BE32FB">
        <w:rPr>
          <w:rFonts w:ascii="Sylfaen" w:hAnsi="Sylfaen"/>
          <w:lang w:val="ka-GE"/>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sidRPr="00BE32FB">
        <w:rPr>
          <w:rFonts w:ascii="Sylfaen" w:hAnsi="Sylfaen"/>
          <w:lang w:val="ka-GE"/>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sidRPr="00BE32FB">
        <w:rPr>
          <w:rFonts w:ascii="Sylfaen" w:hAnsi="Sylfaen"/>
          <w:lang w:val="ka-GE"/>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sidRPr="00BE32FB">
        <w:rPr>
          <w:rFonts w:ascii="Sylfaen" w:hAnsi="Sylfaen"/>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608C88E"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E32FB">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E62181">
        <w:rPr>
          <w:rFonts w:ascii="Sylfaen" w:hAnsi="Sylfaen" w:cs="Sylfaen"/>
          <w:b/>
          <w:sz w:val="20"/>
          <w:szCs w:val="20"/>
          <w:lang w:val="ka-GE"/>
        </w:rPr>
        <w:t xml:space="preserve">2 </w:t>
      </w:r>
      <w:r w:rsidR="00BE32FB">
        <w:rPr>
          <w:rFonts w:ascii="Sylfaen" w:hAnsi="Sylfaen" w:cs="Sylfaen"/>
          <w:b/>
          <w:sz w:val="20"/>
          <w:szCs w:val="20"/>
          <w:lang w:val="ka-GE"/>
        </w:rPr>
        <w:t>დეკ</w:t>
      </w:r>
      <w:bookmarkStart w:id="1" w:name="_GoBack"/>
      <w:bookmarkEnd w:id="1"/>
      <w:r w:rsidR="00E62181">
        <w:rPr>
          <w:rFonts w:ascii="Sylfaen" w:hAnsi="Sylfaen" w:cs="Sylfaen"/>
          <w:b/>
          <w:sz w:val="20"/>
          <w:szCs w:val="20"/>
          <w:lang w:val="ka-GE"/>
        </w:rPr>
        <w:t>ემბერი</w:t>
      </w:r>
      <w:r w:rsidR="00EA542F">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97104" w14:textId="77777777" w:rsidR="006B0F09" w:rsidRDefault="006B0F09" w:rsidP="007902EA">
      <w:pPr>
        <w:spacing w:after="0" w:line="240" w:lineRule="auto"/>
      </w:pPr>
      <w:r>
        <w:separator/>
      </w:r>
    </w:p>
  </w:endnote>
  <w:endnote w:type="continuationSeparator" w:id="0">
    <w:p w14:paraId="269DEB16" w14:textId="77777777" w:rsidR="006B0F09" w:rsidRDefault="006B0F0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B135920" w:rsidR="004A3BD8" w:rsidRDefault="004A3BD8">
        <w:pPr>
          <w:pStyle w:val="Footer"/>
          <w:jc w:val="right"/>
        </w:pPr>
        <w:r>
          <w:fldChar w:fldCharType="begin"/>
        </w:r>
        <w:r>
          <w:instrText xml:space="preserve"> PAGE   \* MERGEFORMAT </w:instrText>
        </w:r>
        <w:r>
          <w:fldChar w:fldCharType="separate"/>
        </w:r>
        <w:r w:rsidR="006B0F09">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A8B8F" w14:textId="77777777" w:rsidR="006B0F09" w:rsidRDefault="006B0F09" w:rsidP="007902EA">
      <w:pPr>
        <w:spacing w:after="0" w:line="240" w:lineRule="auto"/>
      </w:pPr>
      <w:r>
        <w:separator/>
      </w:r>
    </w:p>
  </w:footnote>
  <w:footnote w:type="continuationSeparator" w:id="0">
    <w:p w14:paraId="015123FD" w14:textId="77777777" w:rsidR="006B0F09" w:rsidRDefault="006B0F0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0606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F09"/>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3267"/>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23EC"/>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32FB"/>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542F"/>
    <w:rsid w:val="00EB217E"/>
    <w:rsid w:val="00EB2E15"/>
    <w:rsid w:val="00EC2046"/>
    <w:rsid w:val="00ED55AB"/>
    <w:rsid w:val="00EE0A2D"/>
    <w:rsid w:val="00EE13E4"/>
    <w:rsid w:val="00EE612A"/>
    <w:rsid w:val="00EF34FE"/>
    <w:rsid w:val="00EF7F05"/>
    <w:rsid w:val="00F0297E"/>
    <w:rsid w:val="00F05225"/>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619C6-DDF8-4AF6-9BB3-95DB986E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6</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277</cp:revision>
  <cp:lastPrinted>2015-07-27T06:36:00Z</cp:lastPrinted>
  <dcterms:created xsi:type="dcterms:W3CDTF">2017-02-28T15:04:00Z</dcterms:created>
  <dcterms:modified xsi:type="dcterms:W3CDTF">2022-11-25T08:59:00Z</dcterms:modified>
</cp:coreProperties>
</file>